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3778-87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Рахимова </w:t>
      </w:r>
      <w:r>
        <w:rPr>
          <w:rFonts w:ascii="Times New Roman" w:eastAsia="Times New Roman" w:hAnsi="Times New Roman" w:cs="Times New Roman"/>
          <w:sz w:val="28"/>
          <w:szCs w:val="28"/>
        </w:rPr>
        <w:t>Гафурджона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Джураевича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 Г.Д.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586240130027761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30.01.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Г.Д.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( судебная повестка)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заявлений о рассмотрении дела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не предоставил.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мировые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истек срок хранения корреспонденции.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</w:t>
      </w:r>
      <w:r>
        <w:rPr>
          <w:rFonts w:ascii="Times New Roman" w:eastAsia="Times New Roman" w:hAnsi="Times New Roman" w:cs="Times New Roman"/>
          <w:sz w:val="28"/>
          <w:szCs w:val="28"/>
        </w:rPr>
        <w:t>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Г.Д.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пожелала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считает возможным рассмотреть дело в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Рахимов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Г.Д. по имеющимся в де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Рахимова Г.Д.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18810586240130027761 от 30.01.2024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Рахимова Г.Д.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Рахимова </w:t>
      </w:r>
      <w:r>
        <w:rPr>
          <w:rFonts w:ascii="Times New Roman" w:eastAsia="Times New Roman" w:hAnsi="Times New Roman" w:cs="Times New Roman"/>
          <w:sz w:val="28"/>
          <w:szCs w:val="28"/>
        </w:rPr>
        <w:t>Гафурджона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Джураевича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тысяча 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Рахимову Г.Д.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72011601203019000140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072420184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707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62416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7">
    <w:name w:val="cat-UserDefined grp-3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C814-10C1-47D0-B9A8-439651D867C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